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39"/>
        <w:gridCol w:w="3855"/>
        <w:gridCol w:w="3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—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Harymowych tysiąc i siedmnaście;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Arem, tysiąc siedmnaście.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Charima -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- 1017.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Ірама - тисяча сімнадцять.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Harima – tysiąc siedemnastu.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Charima tysiąc siedemnastu.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2024-05-19T00:10:06Z</dcterms:modified>
</cp:coreProperties>
</file>