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Sii,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Sii,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Kierosa, synów Syjaa, synów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Natynejczycy: Synowie Soha, synowie Hasufa, synowie Tebbaot,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Kerosa, potomkowie Sii, potomkowie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Siy,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Kerosa, z rodu Sii,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Кіраса, сини Сіая сини Фадона,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2024-05-26T10:00:36Z</dcterms:modified>
</cp:coreProperties>
</file>