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Chagaby, synowie Szalmaja;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 synowie Lebana, synowie Hagaba, synowie Selmaj,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Анґава, сини Акуда, сини Ути, сини Китара, сини Аґава, сини Селмея,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2024-05-26T10:04:27Z</dcterms:modified>
</cp:coreProperties>
</file>