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6"/>
        <w:gridCol w:w="3205"/>
        <w:gridCol w:w="4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Reajasza, synów Resina, synów Nekody,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Reajasza, synów Resina, synów Nekody,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Reajasza, synowie Resina, synowie Nekody;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Raajasza, synów Rezyna, synów Nekoda,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Raaja, synowie Rasin, synowie Nekoda,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Reajasza, potomkowie Resina, potomkowie Nekody,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Reajasza, synowie Resina, synowie Nekody,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Reajasza, synowie Resina, synowie Nekody,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Reajasza, z rodu Resina, z rodu Nekody,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Reaji, synowie Recina, synowie Nekody,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Раая, сини Расона, сини Некода,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Reajasza, synów Recyna, synów Nekoda,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Reajasza, synowie Recina, synowie Nekody,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2024-05-26T21:38:11Z</dcterms:modified>
</cp:coreProperties>
</file>