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1"/>
        <w:gridCol w:w="1955"/>
        <w:gridCol w:w="2373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Gazama, synów Uzy, synów Paseacha,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2024-05-19T01:48:59Z</dcterms:modified>
</cp:coreProperties>
</file>