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8"/>
        <w:gridCol w:w="2316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2024-05-19T00:07:38Z</dcterms:modified>
</cp:coreProperties>
</file>