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3264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Jali, synów Darkona, synów Gidela,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Jali, synów Darkona, synów Gidela,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Jaali, synowie Darkona, synowie Giddela;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Jahala, synów Darkona, synów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Jahala, synowie Darkon, synowie Jeddel,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Jaali, potomkowie Darkona, potomkowie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Jaali, synowie Darkona, synowie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Jaali, synowie Darkona, synowie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Jaali, z rodu Darkona, z rodu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Jaali, synowie Darkona, synowie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Єалия, сини Доркона, сини Ґаддила,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Jaala, synów Darkona, synów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Jaali, synowie Darkona, synowie Giddela,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2024-05-26T21:37:57Z</dcterms:modified>
</cp:coreProperties>
</file>