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złożyła reszta ludu, wyniosło: dwadzieścia tysięcy darejek w złocie i dwa tysiące min srebra oraz sześćdziesiąt siedem szat kapłańskich.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2024-05-19T02:04:53Z</dcterms:modified>
</cp:coreProperties>
</file>