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jak jeden mąż, zgromadził się na placu przed Bramą Wodną i poproszono Ezdrasza, znawcę Pism,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przyniósł zwój z Prawem Mojżesza, nadanym Izraelowi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zebrał się cały lud jak jeden mąż na placu,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Bramą Wodną, i powiedział do Ezdrasza, uczonego w Piśmie, aby przyniósł księgę Prawa Mojżesza,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wszystek lud jednostajnie na ulicę, która jest przed bramą wodną, i rzekli do Ezdrasza, nauczonego w Piśmie, aby przyniósł księgi zakonu Mojżeszowego, który był przykazał Pan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był miesiąc siódmy, a synowie Izraelowi byli w mieściech swoich. I zebrał się wszytek lud jako mąż jeden na plac, który jest przed wodną bramą, i rzekli Ezdraszowi pisarzowi, aby przyniósł księgi zakonu Mojżeszowego, który był przykazał JAHWE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cały lud, jak jeden mąż, na placu przed Bramą Wodną. I domagali się od pisarza Ezdrasza, by przyniósł księgę Prawa Mojżeszowego, które Pan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tedy cały lud co do jednego na placu, który był przed Bramą Wodną, i uproszono Ezdrasza, pisarza, ażeby przyniósł księgę Zakonu Mojżeszowego, który Pan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zgromadził się jak jeden mąż na placu przed Bramą Wodną. Wtedy powiedziano pisarzowi, Ezdraszowi,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cały lud bez wyjątku zgromadził się na placu przed Bramą Wodną. Poproszono pisarza Ezdrasza,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placu przed bramą Wodną zgromadził się wszystek lud jak jeden mąż i prosił Ezdrasza, uczonego w piśmie, aby przyniósł Księgę Prawa Mojżeszowego, które Jahwe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нарід до одного чоловіка на площу перед брамою води. І сказали Ездрі писареві принести книгу закону Мойсея, який Господь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jeden za drugim, zgromadził się cały lud, wszyscy mężczyźni, na placu przed bramą Wodną i powiedzieli do Ezdrasza, uczonego w Piśmie, by przyniósł zwoje Prawa Mojżesza, które WIEKUISTY dał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jak jeden mąż zebrał się na placu, który był przed Bramą Wodną. Wówczas powiedziano przepisywaczowi Ezdraszowi, żeby przyniósł księgę Prawa Mojżeszowego, które JAHWE nakazał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2024-05-21T01:15:13Z</dcterms:modified>
</cp:coreProperties>
</file>