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przed placem, który był przed Bramą Wodną, od świtu do południa wobec mężczyzn* i kobiet, i tych,** którzy mogli rozumieć, i uszy całego ludu (skupione) były na zwoju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czytał zwrócony twarzą do placu przy Bramie Wodnej, wobec mężczyzn i kobiet, i wszystkich, którzy mogli zrozumieć — czytał od świtu do południa. Cały lud skupiał się na słuchaniu słów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je przed tym placem, który znajdował się przed Bramą Wodną, od rana aż do południa, przed mężczyznami i kobietami oraz tymi, którzy mogli zrozumieć; a uszy całego ludu były skupione na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w nim na onej ulicy, która jest przed bramą wodną, od poranku aż do południa przed mężami i niewiastami, i którzy zrozumieć mogli, a uszy wszystkiego ludu obrócone były do ksiąg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na nim jawnie na placu, który był przed wodną bramą, od poranku aż do południa, przed oczyma mężów i niewiast, i mądrych, a uszy wszystkiego ludu były nastawione ku księgam.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tej księgi, zwrócony do placu znajdującego się przed Bramą Wodną, od rana aż do południa przed mężczyznami, kobietami i tymi, którzy mogli rozumieć; a uszy całego ludu były zwrócone ku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na placu, który był przed Bramą Wodną, od samego świtu aż do południa wobec mężczyzn i kobiet, tych, którzy mogli rozumieć, a uwaga całego ludu była skupiona na treści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z niego na placu przed Bramą Wodną, od świtu do południa, wszystkim zdolnym do zrozumienia, mężczyznom i kobietom; a cały lud uważnie słuchał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księgę od rana aż do południa, zwrócony w kierunku placu przed Bramą Wodną, przed zgromadzonymi mężczyznami, kobietami i wszystkimi zdolnymi do jej zrozumienia. Cały lud słuchał uważnie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on z Księgi od świtania aż do południa mężom i niewiastom, i wszystkim, którzy je mogli zrozumieć, na placu przed bramą Wodną. Uszy całego ludu były skierowane ku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прочитав з нього від години світіння сонця аж до полудня перед мужами і жінками, і вони сприймали, і уха кожного з народу до книги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powodu, od poranku aż do południa, czytał na placu, który jest przed bramą Wodną, wobec mężów i niewiast, którzy mogli zrozumieć; a uszy całego ludu były zwrócone ku zwojom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na głos przed placem, który jest przed Bramą Wodną, od świtu aż do południa w obecności mężczyzn i niewiast oraz innych rozumnych osób; a uszy całego ludu uważnie słuchały księgi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 : tj. (1) czyli tych, którzy mogli zrozumieć (spójnik eksplikatywny); (2) i dzieci,  które  mogły  już  słuchać  ze  zrozumieniem.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2024-05-21T01:07:26Z</dcterms:modified>
</cp:coreProperties>
</file>