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z niego przed placem, który był przed Bramą Wodną, od świtu do południa wobec mężczyzn* i kobiet, i tych,** którzy mogli rozumieć, i uszy całego ludu (skupione) były na zwoju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 : tj. (1) czyli tych, którzy mogli zrozumieć (spójnik eksplikatywny); (2) i dzieci,  które  mogły  już  słuchać  ze  zrozumieniem.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2024-05-17T17:35:35Z</dcterms:modified>
</cp:coreProperties>
</file>