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zatem środkiem morza po suchej ziemi, a ścigających ich wrzuciłeś w głębinę, jak kamień w potężne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14:21-29&lt;/x&gt;;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2024-05-15T00:44:02Z</dcterms:modified>
</cp:coreProperties>
</file>