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kiedy popełniali przerażające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ziemi Egiptu, i dopuścili się wielkich bluźnierstw;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uczynili cielca ulanego, a mówili: Ten jest Bóg twój, który cię wywiódł z ziemi Egipskiej, i dopuścili się bluźnierstw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choć sobie sprawili cielca ulanego, i mówili: Ten ci jest Bóg twój, który cię wywiódł z Egiptu,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cielca odlanego z metalu i powiedzieli: To jest twój bóg, który cię wyprowadził z Egiptu,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cielca, Mówiąc: To jest twój Bóg, który cię wywiódł z Egiptu, I popełniali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sobie zrobili cielca odlanego z metalu i powiedzieli: Oto twój bóg, który cię wyprowadził z Egiptu. I 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zrobili sobie cielca odlanego z metalu i powiedzieli: «Oto twój bóg, który wyprowadził cię z Egiptu»,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cielca z lanego metalu i oświadczyli: ”Oto bóg twój, który cię wyprowadził z Egiptu!” i wielkie popełniali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зробили собі вилите теля і сказали: Це боги, які вивели нас з Єгипту.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ulanego cielca, mówiąc: To jest twój bóg, który cię wyprowadził z Micraimu;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sporządzili sobie lany posąg cielca i poczęli mówić: ʼOto twój Bóg, który cię wyprowadził z Egiptuʼ, i popełniali czyny świadczące o wielkim braku szacunku,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2024-05-15T00:04:06Z</dcterms:modified>
</cp:coreProperties>
</file>