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jednak zhardzieli i zbuntowali się przeciw Tobie, i rzucili Twoje Prawo za siebie, zabijali Twoich proroków,* którzy ich ostrzegali, aby zawrócili do Ciebie – i popełnili wielkie bluźnierstwa.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wkrótce zhardzieli, zbuntowali się przeciw Tobie. Twoje Prawo rzucili za siebie, zabijali Twoich proroków, którzy przychodzili ich ostrzec, aby wrócili do Ciebie! Jednak nie odstąpili od swych okropnych bluźnierstw.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stali się oporni i zbuntowali się, rzucili twoje Prawo za siebie, zabili twoich proroków, którzy świadczyli przeciwko nim, aby ich nawrócić do ciebie, i dopuszczali się wielkich bluźnierstw.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cię rozdraźnili, i stalić się odpornymi, zarzuciwszy zakon twój w tył swój, a proroków twoich pobili, którzy się oświadczali przed nimi, aby ich nawrócili do ciebie, i dopuszczali się bluźnierstwa wielkiego: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ciebie wzruszyli ku gniewu i odstąpili od ciebie, i zarzucili w tył swój zakon twój, i proroki twoje pobili, którzy je oświadczali, aby się ku tobie nawrócili, i dopuszczali się bluźnierstwa wielkiego.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byli oporni i zbuntowali się przeciw Tobie, i wzgardzili Twoim Prawem. Zabili proroków Twoich, którzy ich przestrzegali, aby ich nawrócić do Ciebie; a ciężko Cię obrażali.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stali się oporni i zbuntowali się przeciwko tobie, i odrzucili od siebie twój zakon, zabili twoich proroków, którzy ich ostrzegali, aby ich nawrócić do ciebie, i popełnili wielkie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byli wciąż niepokorni, zbuntowali się przeciw Tobie, odrzucili za siebie Twe Prawo. Zabijali Twoich proroków, którzy ich ostrzegali i nawracali do Ciebie; dopuścili się wielkiego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stali się oporni, zbuntowali się przeciwko Tobie i precz odrzucili Twoje Prawo. Pozabijali Twoich proroków, którzy ich upominali, aby ich nawrócić do Ciebie, i popełniali wielkie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okazali się niesforni i powstali przeciwko Tobie, odrzucając precz od siebie Twoje Prawo. Pozabijali Twych Proroków, którzy ich napominali, by się ku Tobie nawrócili, i dopuszczali się wielkich bluźnierstw.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змінилися і відступили від Тебе і покинули твій закон за своїм тілом і забили твоїх пророків, які свідчили між ними, щоб повернути їх до Тебе, і зробили великі розгнівання.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cię rozdrażnili i stali się opornymi, odrzuciwszy do tyłu Twoje Prawo; zaś proroków, którzy świadczyli przed nimi, by się do Ciebie nawrócili – pobili, dopuszczając się wielkiej zniewagi;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”Stali się jednak nieposłuszni i zbuntowali się przeciwko tobie, i rzucali za siebie twoje prawo, i zabijali twoich proroków, którzy składali świadectwo przeciwko nim, aby ich z powrotem przyprowadzić do ciebie; i popełniali czyny świadczące o wielkim braku szacunku.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23:31&lt;/x&gt;; &lt;x&gt;510 7:52&lt;/x&gt;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2024-05-15T05:23:25Z</dcterms:modified>
</cp:coreProperties>
</file>