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chcąc by wrócili do Twojego Prawa, lecz oni byli hardzi, nie słuchali Twoich przykazań. Grzeszyli przeciw Twoim rozstrzygnięciom — dzięki którym żyje ten, kto je wypełnia — pokazywali swe nieugięte ramię, wystawiali swój usztywniony kark —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przeciwko nim, aby ich nawrócić ku twojemu Prawu. Oni jednak zuchwale postępowali i nie słuchali twoich przykazań, i grzeszyli przeciwko twoim sądom, przez które — jeśli człowiek je zachowa, będzie żył. Odwracali plecy, czynili twardym swój kark i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się przed nimi, abyś ich nawrócił do zakonu swego; ale oni sobie hardzie poczynali, a niesłuchali przykazań twoich, owszem przeciw sądom twoim grzeszyli, które gdyby człowiek czynił, żyłby przez nie; ale uchylając ramion swych, kark swój zatwardzili,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oświadczałeś je, aby się nawrócili do zakonu twego. Ale oni hardzie czynili i nie słuchali rozkazania twego, i grzeszyli przeciw sądom twoim, które uczyni człowiek i będzie w nich żył: i dali ramię odchodzące, i zatwardzili kark swój, a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przestrzegałeś ich, by ich nawrócić do Twojego Prawa, lecz oni byli zuchwali i nie słuchali przykazań Twoich, i przeciw zarządzeniom Twoim zgrzeszyli przeciw tym, przez których wypełnienie człowiek zachowuje życie. Krnąbrnie odwrócili się plecami, byli twardego karku i 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aby ich nawrócić do swego Zakonu, lecz oni podle postąpili i nie słuchali twoich przykazań i grzeszyli przeciwko twoim prawom. Jeżeli je człowiek wypełnia żyje. Lecz oni odwracali się do nich plecami, usztywniali swoje karki i 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aby ich nawrócić ku Twemu Prawu. Lecz oni w swej zuchwałości nie chcieli słuchać Twoich przykazań. Grzeszyli przeciwko Twym przepisom, których przestrzeganie jest dla człowieka życiodajne. Ze wzgardą odwracali się od Ciebie, byli ludźmi twardego karku i 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ich upominałeś, aby powracali do Twojego Prawa. Lecz oni byli zuchwali, nie słuchali Twoich poleceń i grzeszyli przeciwko Twym nakazom, które człowiek winien wypełniać, aby dzięki nim posiadać życie. Odwrócili się do nich plecami, pozostali nieposłuszni i krnąbrni.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Upominałeś ich, by ich ku Twemu Prawu nawrócić. Oni jednak, trwając w pysze, nie słuchali Twoich przykazań i grzeszyli przeciwko Twoim prawom, przeciwko tym nawet, których pełnienie daje człowiekowi życie. Pokazywali oporne plecy, kark swój podnosili i 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засвідчив, щоб повернути їх до твого закону, і не послухались, але згрішили в твоїх заповідях і в судах, в яких, як їх вчинить чоловік, житиме в них. І дали плечі, щоб не послухатися, і твердою вчинили свою шию і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świadczyłeś przed nimi, by ich nawrócić do Twego Prawa; lecz oni hardzie postępowali i nie słuchali Twych przykazań, grzesząc przeciwko Twoim wyrokom, które gdy człowiek czyni – w nich żyje. A oni uczynili się buntowniczy, usztywnili swe karki oraz nie usłuchali.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świadczyłeś przeciwko nim, żeby ich z powrotem przyprowadzić ku twemu prawu, oni postępowali zuchwale i nie słuchali twych przykazań; i grzeszyli przeciw twoim sądowniczym rozstrzygnięciom, dzięki którym człowiek, jeśli je spełnia, na pewno będzie żył. I nadstawiali oporne ramię, i usztywniali swój kark, a nie 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2024-05-15T12:42:46Z</dcterms:modified>
</cp:coreProperties>
</file>