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Boże wielki, potężny, wzbudzający lęk, dotrzymujący przymierza i 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pod uwagę wszystkie te trudności, które spotkały nas i naszych królów, naszych książąt i naszych kapłanów, naszych proroków i naszych ojców — cały Twój lud, i to od dni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 Boże nasz, Boże wielki, możny, i straszny! który strzeżesz przymierza i miłosierdzia, niech nie będzie małe przed tobą każde utrapienie, które przyszło na nas, na królów naszych, na kaiążąt naszych, i na kapłanów naszych, i na proroków naszych, i na ojców naszych, i na wszystek lud twój, ode dni królów Assyryjskich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przerażający, z wiernością dotrzymujący przymierza, nie lekceważ całego tego ucisku, który nas spotkał: naszych królów i książąt, naszych kapłanów i proroków, naszych ojców i cały Twój naród, od czasów królów Asyrii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groźny, który z miłością dotrzymujesz przymierza - niech nie zniknie w Twych oczach całe to utrapienie, jakie nas spotkało, naszych królów, naszych książąt i kapłanów, naszych proroków i naszych przodków, cały Twój naród, od czasów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o Boże nasz, Boże wielki, potężny i grozę wzbudzający, który dochowujesz Przymierza i łaskawości, nie uznaj za nic nie znaczące wszystkie utrapienia, które spadły na nas, na naszych królów, książąt, na naszych kapłanów, Proroków, na naszych ojców i wszystek lud Twój, począwszy ode dni królów asyryjskich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Boże nasz, Boże wielki, możny i straszny, który strzeżesz przymierza i miłosierdzia, niech przed Tobą nie będzie małe każde utrapienie, co na nas przyszło; na naszych królów, książąt, kapłanów, proroków, na naszych ojców i cały Twój lud, od czasów królów asyryjskich –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Boże wielki, potężny i napawający lękiem, zachowujący przymierze i lojalną życzliwość, niechaj się nie wyda małe w twoich oczach wszelkie utrapienie, które spotkało nas, naszych królów, naszych książąt i naszych kapłanów oraz naszych proroków i naszych praojców, jak również cały twój lud od dni królów asyryjskich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2024-05-15T00:18:57Z</dcterms:modified>
</cp:coreProperties>
</file>