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nasz Boże, Boże wielki, potężny i budzący lęk, dotrzymujący przymierza i łaski,* nie pomniejszaj przed swym obliczem tych wszystkich trudności, które spotkały nas, naszych królów, naszych książąt, naszych kapłanów i naszych proroków, i naszych ojców – i cały Twój lud, od dni królów Asyrii aż po dzień dzisiejszy.**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łaski, </w:t>
      </w:r>
      <w:r>
        <w:rPr>
          <w:rtl/>
        </w:rPr>
        <w:t>וְהַחֶסֶד הַּבְרִית</w:t>
      </w:r>
      <w:r>
        <w:rPr>
          <w:rtl w:val="0"/>
        </w:rPr>
        <w:t xml:space="preserve"> : hend.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15:19&lt;/x&gt;; &lt;x&gt;120 17:3-6&lt;/x&gt;; &lt;x&gt;150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2024-05-15T17:41:25Z</dcterms:modified>
</cp:coreProperties>
</file>