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płody* są dla królów, których ustanowiłeś nad nami za nasze grzechy, i nad naszymi ciałami panują, i nad naszym bydłem według swojej woli – a my jesteśmy w wielkim 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plony służą królom, których ustanowiłeś nad nami za nasze grzechy. Oni panują nad naszymi ciałami, nad naszym bydłem według swojej woli — a my jesteśmy w wielkim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obfite plony królom, których ustanowiłeś nad nami za nasze grzechy. Oni panują nad naszym ciałem i nad naszym bydłem według swojej woli, a my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urodzaje swoje obfite wydaje królom, któreś postanowił nad nami dla grzechów naszych; panują nad ciały naszemi, i nad bydłem naszem według woli swej, tak, żeśmy w wielkiem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urodzaje jej mnożą się królom, któreś postanowił nad nami dla grzechów naszych, i panują nad ciały naszemi i nad bydlęty naszemi według woli swej; i jesteśmy w wielkim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swój obficie wydaje ona dla królów, których postawiłeś nad nami za nasze grzechy. Oni władają naszymi ciałami i bydłem naszym według swego upodobania. A my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swoje płody przynosi ona królom, których ustanowiłeś nad nami za nasze grzechy, oni władają nad naszymi ciałami i nad naszym bydłem według swojego upodobania. Przeto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obfitego plonu korzystają królowie, których postawiłeś nad nami za nasze grzechy! Oni władają nad naszymi ciałami i nad naszym bydłem według własnego upodobania, a my jesteśmy w wielkim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plony oddawane są królom, których nam narzuciłeś za nasze grzechy. Oni rozporządzają dowolnie naszymi ciałami i naszymi trzodami. Żyjemy w wielkim wyzysku!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jego korzystają królowie, których nad nimi ustanowiłeś za nasze grzechy. Panują nad naszym ciałem i naszą trzodą według własnego upodobania. Ach, w jakże wielkim znaleźliśmy się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царям, яких Ти дав над нами за наші гріхи, і щоб панували над нашими тілами і над нашим скотом як їм до вподоби, і ми є в великому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wydaje urodzaje królom, których ustanowiłeś nad nami z powodu naszych grzechów; panują nad naszymi ciałami oraz nad bydłem, według swej woli; zatem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plon obfituje dla królów, których ustanowiłeś nad nami z powodu naszych grzechów, oni zaś władają naszymi ciałami i zwierzętami domowymi według swego upodobania, a my jesteśmy w wielkiej udręce.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jej dobra – oto my jesteśmy w niej niewolnikami. Jej obfite płody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2024-05-15T05:30:37Z</dcterms:modified>
</cp:coreProperties>
</file>