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stopniu przeznaczonym dla Lewitów stanęli: Jeszua, Bani,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Kadmiel, Szebaniasz, Buni, Szerebiasz, Bani i Kenani i donośnie wołali do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podwyższeniu dla Lewitów stanęli: Jeszua, Bani, Kadmiel, Szebaniasz, Bunni, Szerebiasz, Bani i Kenani i wołali donośnym głosem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stanęli na stopniach Lewitów Jesua i Bani, Kadmiel, Sebanijasz, Bunni, Serebijasz, Bani, Chenani, a wołali głosem wielkim do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na stopniu Lewitów Jozue i Bani, i Cedmihel, Sabania, Bonni, Sarebias, Bani i Chanani i wołali głosem wielkim do JAHWE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podwyższeniu lewitów stanęli: Jozue, Binnuj, Kadmiel, Szebaniasz, Bunni, Szerebiasz, Bani, Kenani i głośno wołali do Pana,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stopniu przeznaczonym dla Lewitów stanęli: Jeszua, Bani, Kadmiel, Szebaniasz, Bunni, Szerebiasz, Bani i Kenani i wołali donośnym głosem do Pana,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lewitów stanęli: Jozue, Bani, Kadmiel, Szebaniasz, Bunni, Szerebiasz, Bani, Kenani – i głośno wołali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dla lewitów stanęli: Jozue, Bani, Kadmiel, Szebaniasz, Bunni, Szerebiasz, Bani i Kenani i wołali donośnym głosem do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Kadmiel, Szebanja, Bunni, Szerebja, Bani i Kenani wstąpili na podwyższenie dla lewitów i głośno wołali do 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ступні стали з левітів Ісус і сини Кадміїла, Сехенія син Саравія, сини Хананія і закричали великим голосом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stopniach Lewitów stanęli: Jeszua, Bani, Kadmiel, Szebaniasz, Buni, Szerebiasz, Bani, Kenani, oraz wołali wielkim głosem do WIEKUISTEGO,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podium dla Lewitów stanęli Jeszua i Bani, Kadmiel, Szebaniasz, Bunni, Szerebiasz, Bani oraz Kenani i zawołali donośnym głosem do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2024-05-15T12:04:26Z</dcterms:modified>
</cp:coreProperties>
</file>