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Jeszua i Kadmiel, Bani, Chaszabnejasz, Szerebiasz, Hodiasz, Szebaniasz i Petachiasz, wezwali: Powstańcie! Błogosławcie JAHWE, waszego Boga! [Błogosławiony niech będzie JAHWE, Bóg Izraela]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wieków — i na wieki! Błogosławili więc chwalebne Jego imię, wspanialsze niż wszystko, co można by ująć we wszelkim błogosławieństwie i uwielbieniu: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Jesua, i Kadmiel, Bani, Hasabnejasz, Serebijasz, Odyjasz, Sebanijasz, Petachyjasz: Wstańcie, błogosławcie Panu, Bogu waszemu, od wieku aż na wieki, a niech błogosławią imieniowi twojemu chwalebnemu i wywyższonemu 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Jozue i Cedmihel, Bonni, Hasebnia, Serebia, Odaja, Sebnia, Fatahia: Wstańcie, błogosławcie JAHWE Bogu waszemu od wieku aż do wieku a niech błogosławią imieniowi chwały twojej wysokiemu we wszelakim błogosławieństwie i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Kadmiel, Bani, Chaszabnejasz, Szerebiasz, Hodiasz, Szebaniasz, Petachiasz - rzekli: Wstańcie! Błogosławcie Pana, Boga naszego, od wieku do wieku. Niech ludzie błogosławią wspaniałe imię Twoje, wyższe ponad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Szebaniasz, Petachiasz rzekli: Powstańcie, błogosławcie Pana, waszego Boga, od wieku aż na wieki. I błogosławili chwalebne imię Tego, który jest wzniosły ponad wszelkie błogosławieństwo i uwielbienie,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lewici: Jozue, Kadmiel, Bani, Chaszabnejasz, Szerebiasz, Hodiasz, Szebaniasz i Petachiasz powiedzieli: Powstańcie, aby błogosławić JAHWE, swego Boga od wieków i na wieki! Niech będzie błogosławione Twoje chwalebne imię, które przewyższa wszelkie błogosławieństwo i 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Jozue, Kadmiel, Bani, Chaszabnejasz, Szerebiasz, Hodiasz, Szebaniasz i Petachiasz wzywali: „Powstańcie, aby wielbić JAHWE, naszego Boga, poprzez wszystkie wieki! Niech uwielbiają Twoje potężne imię, wywyższone ponad wszelkie uwielbienie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lewici: Jozue, Kadmiel, Bani, Chaszabneja, Szerebja, Hodijja, Szebanja i Petachja wydali polecenie: - Powstańcie i błogosławcie Jahwe, Bogu waszemu, na wieki wieków. Niech będzie błogosławione chwalebne Imię Twoje, które wzniosłością swoją przewyższa wszelkie błogosławieństwo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левіти Ісус і Кадміїл: Встаньте, благословіть нашого Господа Бога від віку і на віки, і хай благословлять імя твоєї слави і хай підносять над всяке благословення і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Kadmiel, Bani, Chaszabnejasz, Hodiasz, Szebaniasz i Petachiasz mówili: Wstańcie, wysławiajcie WIEKUISTEGO, waszego Boga, na wieki i na wieczność! Wysławiajcie chwalebne i wywyższone nad wszelkie wysławianie i chwałę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Jeszua i Kadmiel, Bani, Chaszabnejasz, Szerebiasz, Hodiasz, Szebaniasz oraz Petachiasz przemówili: ”Wstańcie, błogosławcie JAHWE, waszego Boga od czasu niezmierzonego po czas niezmierzony. I niech błogosławią twe chwalebne imię, które jest wywyższone ponad wszelkie błogosławieństwo i chwalę.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2024-05-15T08:22:17Z</dcterms:modified>
</cp:coreProperties>
</file>