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jego serce jest Tobie wierne, zawarłeś z nim przymierze, że dasz mu ziemię Kananejczyka, Chetyty, Amoryty, Peryzyty, Jebuzyty i Girgaszyty, że dasz (ją) jego nasieniu,* i dotrzymałeś swego słowa,** bo jesteś sprawiedliwy.***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stwierdziłeś, że jego serce jest Tobie wierne, zawarłeś z nim przymierze, że dasz mu ziemię Kananejczyków, Chetytów, Amorytów, Peryzytów, Jebuzytów i Girgaszytów, że dasz ją jego potomstwu,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dotrzymałeś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uznałeś, że jego serce jest wierne przed tobą i zawarłeś z nim przymierze, że ziemię Kananejczyka, Chetyty, Amoryty, Peryzzyty, Jebusyty i Girgaszyty dasz jego potomstwu. I dotrzymałeś swojego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znalazłeś serce jego wierne przed obliczem twojem, i uczyniłeś z nim przymierze, że dasz ziemię Chananejczyka, Hetejczyka, Amorejczyka, i Ferezejczyka, i Jebuzejczyka, i Giergiezejczyka, że ją dasz nasieniu jego, i ziściłeś słowa twoje; boś ty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nalazłeś serce jego wierne przed tobą, i uczyniłeś z nim przymierze, żebyś mu dał ziemię Chananejczyka, Hetejczyka i Amorejczyka, i Ferezejczyka, i Jebuzejczyka, i Gergezejczyka, abyś dał nasieniu jego, i ziściłeś słowa twe, żeś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serce jego jest Tobie wierne, zawarłeś z nim przymierze: że ziemię Kananejczyka, Chittyty, Amoryty, Peryzzyty, Jebusyty i Girgaszyty dasz jego potomstwu. I słowa Twego dotrzymałeś, albowiem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serce jego jest ci wierne, Zawarłeś z nim przymierze, że ziemię Kananejczyka, Chetejczyka, Amorejczyka, Peryzyjczyka, Jebuzejczyka, Girgazyjczyka dasz jego potomstwu, I dotrzymałeś swego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Uznałeś, że jego serce jest Ci wierne, i zawarłeś z nim przymierze, aby dać jemu i jego potomstwu ziemię Kananejczyka, Chetyty, Amoryty, Peryzzyty, Jebusyty i Girgaszyty. I dotrzymałeś swoich obietnic,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jego serce jest Ci wierne, zawarłeś z nim przymierze, że jego potomstwu dasz ziemię Kananejczyka, Chetyty i Amoryty, Peryzzyty, Jebusyty i Girgaszyty. I dotrzymałeś słowa,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Uznawszy, że serce ma wierne Tobie, zawarłeś z nim Przymierze, aby jemu i jego potomstwu dać w dziedzictwo kraj Kananejczyka, Chittyty i Amoryty, Peryzzyty, Jebuzyty i Girgaszyty. I obietnic swych dochowałeś, boś jest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його серце вірним перед Тобою і заповів з ним завіт, щоб дати йому землю хананеїв і хеттеїв і аморреїв і ферезеїв і євусеїв і ґерґесеїв і його насінню. І Ти виконав твої слова, бо Ти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na jaw, że jego serce jest wierne przed Twym obliczem, więc uczyniłeś z nim przymierze, że dasz ziemię Kanejczyka, Chetejczyka, Emorejczyka, Peryzejczyka, Jebusyty i Girgaszyty, że ją dasz jego potomstwu. I ziściłeś te słowa, bo Ty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stwierdziłeś, że jego serce jest wierne wobec ciebie; doszło więc do zawarcia przymierza z nim, że mu dasz ziemię Kananejczyków, Hetytów, Amorytów i Peryzzytów oraz Jebusytów i Girgaszytów, że dasz ją jego potomstwu; i spełniłeś swoje słowa, gdyż jesteś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&lt;x&gt;10 17:4-8&lt;/x&gt;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swojej obietnicy, </w:t>
      </w:r>
      <w:r>
        <w:rPr>
          <w:rtl/>
        </w:rPr>
        <w:t>וַּתָקֶם אֶת־ּדְבָרֶיָך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2024-05-15T16:53:11Z</dcterms:modified>
</cp:coreProperties>
</file>