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stwierdziłeś, że jego serce jest Tobie wierne, zawarłeś z nim przymierze, że dasz mu ziemię Kananejczyka, Chetyty, Amoryty, Peryzyty, Jebuzyty i Girgaszyty, że dasz (ją) jego nasieniu,* i dotrzymałeś swego słowa,** bo jesteś sprawiedliwy.***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&lt;x&gt;10 17:4-8&lt;/x&gt;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swojej obietnicy, </w:t>
      </w:r>
      <w:r>
        <w:rPr>
          <w:rtl/>
        </w:rPr>
        <w:t>וַּתָקֶם אֶת־ּדְבָרֶיָך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2024-05-15T09:00:55Z</dcterms:modified>
</cp:coreProperties>
</file>