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na niedolę naszych ojców w Egipcie* i wysłuchałeś ich wołania nad Morzem Czerwonym.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&lt;x&gt;20 3:7&lt;/x&gt;; &lt;x&gt;20 14:1-15&lt;/x&gt;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2024-05-15T02:08:44Z</dcterms:modified>
</cp:coreProperties>
</file>