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8"/>
        <w:gridCol w:w="6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tych, gdy król Achaszwerosz zasiadał na tronie swego królestwa na zamku w Suzie,*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Suza, ׁ</w:t>
      </w:r>
      <w:r>
        <w:rPr>
          <w:rtl/>
        </w:rPr>
        <w:t>שּוׁשַן</w:t>
      </w:r>
      <w:r>
        <w:rPr>
          <w:rtl w:val="0"/>
        </w:rPr>
        <w:t xml:space="preserve"> (szuszan): zimowa rezydencja królów perskich; jedna z ich stolic, obok: Ekbatany, Babilonu i Persepolis, &lt;x&gt;190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2024-04-29T05:18:55Z</dcterms:modified>
</cp:coreProperties>
</file>