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7"/>
        <w:gridCol w:w="2941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Achaszwerosz nałożył podatek na kraj i na wyspy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Achaszwerosz nałożył podatek na kraj i na wyspy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król Aswerus nałożył podatek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 i na wyspy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ułożył król Aswerus podatek na ziemię swoję, i na wyspy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Aswerus uczynił hołdowne wszystkę ziemię i wszytkie wyspy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Aswerus nałożył podatek na kraj i na wyspy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Achaszwerosz nałożył podatek na kraj i na wyspy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Achaszwerosz nałożył podatek na kraj i na wyspy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nałożył podatki na ziemię królestwa i wyspy na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Achaszwerosz nałożył podatek na ziemie i wyspy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Наклав же цар (податок) на царство на море і сушу.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Ahasweros nałożył daninę na kraj oraz na wyspy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Aswerus nałożył pracę przymusową na kraj i wyspy morskie.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2024-05-15T01:02:48Z</dcterms:modified>
</cp:coreProperties>
</file>