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2"/>
        <w:gridCol w:w="6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zgromadzono dziewice po raz drugi,* Mordochaj zasiadał w bramie królewskiej.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zgromadzono dziewice po raz drugi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2024-05-15T10:05:34Z</dcterms:modified>
</cp:coreProperties>
</file>