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usłyszano o nakazie króla i jego zarządzeniu i gdy gromadzono wiele panien na zamku w Suzie pod rękę Hegaja, że zabrana została również Estera do pałacu królewskiego pod rękę Hegaja, pilnującego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2024-05-15T09:57:03Z</dcterms:modified>
</cp:coreProperties>
</file>