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spodobała się ta panna jego oczom, i wzbudziła łaskę przed jego obliczem, i pośpieszono dać jej (przypadające) na nią kosmetyki oraz jej (stosowny) przydział, oraz dać jej siedem upatrzonych* dziewcząt z domu króla, i przeniósł ją oraz jej dziewczęta do dobrego domu kobiet.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2024-05-15T00:12:22Z</dcterms:modified>
</cp:coreProperties>
</file>