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powstrzymał się Haman. Gdy przyszedł do domu, posłał i sprowadził do siebie swoich przyjaciół i swoją żonę Zeresz,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Powstrzymał się jednak i poszedł do domu. Posłał po przyjaciół, sprowadził swoją żonę Zeresz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 się jednak Haman, a gdy przyszedł do domu, posłał po swoich przyjaciół i Zeresz,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zatrzymał się Haman, aż przyszedł do domu swego, a posławszy wezwał przyjaciół swoich, i Zeres, żony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pokazując gniewu, wróciwszy się do domu swego, wezwał do siebie przyjaciół swych i Zares żonę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Haman opanował się i poszedł do domu. Potem posłał po przyjaciół i po swoją żonę, Zeresz.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Haman opanował się i przyszedłszy do domu, sprosił do siebie swoich przyjaciół i swoją żonę Zeresz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 się jednak i poszedł do domu. Posłał po swoich przyjaciół oraz Zeresz, swoją żonę, i ich sprowadził.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domu, przywołał przyjaciół i swoją żonę Zosarę.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 się jednak i wrócił do domu. Polecił przyjść do siebie swoim przyjaciołom i żonie swojej Zeresz.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Аман: Цариця на бенкет з царем не покликала нікого, але лиш мене, і на завтра мене кличе.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się pohamował; lecz gdy przybył do swojego domu, posłał i kazał sprowadzić swoich przyjaciół oraz swoją żonę Zeresz.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Haman opanował się i wszedł do swego domu. Następnie posłał po swych przyjaciół oraz po swą żonę, Zeresz, i przyprowadzono ich;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2024-05-15T00:16:43Z</dcterms:modified>
</cp:coreProperties>
</file>