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przedstawiał im Haman chwałę swego bogactwa, wielką liczbę swoich synów, wszystko, przez co król uczynił go wielkim i czym wywyższył go ponad książąt i poddanych króla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2024-05-15T05:06:57Z</dcterms:modified>
</cp:coreProperties>
</file>