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Haman powiedział: Tak, nie sprowadziła królowa Estera na ucztę, którą przygotowała, nikogo poza królem i mną. Również na jutro jestem do niej zaproszony wraz z 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koniec powiedział: Tak, nikt nie otrzymał zaproszenia od królowej Estery na dzisiejszą ucztę, tylko król i ja. Również na jutro jestem wraz z królem do niej zaproszony.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Haman powiedział: Nawet królowa Estera nikogo oprócz mnie nie zaprosiła na ucztę z królem, którą przygotowała, a jeszcze na jutro zostałem do niej zaproszony z 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rzekł Haman: Nawet nie wezwała Ester królowa z królem na ucztę, którą nagotowała, tylko mnie a jeszcze i na jutro jestem od niej z królem wezwany.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potym rzekł: Królowa też Ester żadnego innego nie wezwała na ucztę z królem, jedno mnie; u której też jutro z królem obiedwać mam.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Haman: Nawet królowa Estera nikogo poza mną nie zaprosiła na ucztę z królem, którą przygotowała, a także na jutro mam zaproszenie do niej razem z 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rzekł Haman: Tylko króla i mnie, a nikogo poza tym nie zaprosiła królowa Estera na ucztę, jaką przygotowała, a również na jutro jestem do niej zaproszony wraz z 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Haman dodał: Nawet królowa Estera, na ucztę, którą wydała, nie sprowadziła nikogo innego wraz z królem, tylko mnie. Jutro też jestem do niej zaproszony wraz z 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Haman dodał: „Królowa i król nie zaprosili na przyjęcie nikogo oprócz mnie i także na jutrzejsze przyjęcie zostałem zaproszony.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Haman mówił: - Mnie jednego tylko wraz z królem zaprosiła królowa Estera na ucztę, którą wyprawia. Także i na dzień jutrzejszy zostałem przez nią proszony razem z 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сказала до нього Зосара його жінка і друзі: Хай зрубають тобі дерево на пятдесять ліктів, а завтра скажи цареві і хай на дереві буде повішений Мардохей. Ти ж ввійди з царем на бенкет і веселися. І слово було до вподоби Аманові, і приготовлено дерево.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Haman też dodał: Tak, nawet królowa Estera nie zaprosiła nikogo oprócz mnie i króla na ucztę, którą przygotowała. Na jutro też jestem zaproszony do niej z 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Haman rzeki jeszcze: ”Ponadto królowa Estera nie wprowadziła nikogo innego oprócz króla i mnie na ucztę, którą przygotowała, i również jutro jestem zaproszony do niej wraz z królem.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2024-05-15T10:43:11Z</dcterms:modified>
</cp:coreProperties>
</file>