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Haman powiedział: Tak, nie sprowadziła królowa Estera na ucztę, którą przygotowała, nikogo poza królem i mną. Również na jutro jestem do niej zaproszony wraz z 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2024-05-15T01:01:16Z</dcterms:modified>
</cp:coreProperties>
</file>