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zobaczył królową Esterę stojącą na dziedzińcu, wzbudziła łaskę w jego oczach i wyciągnął król ku Esterze złote berło, które (trzymał) w ręce. Wtedy Estera podeszła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królową Esterę stojącą na dziedzińcu, okazał jej łaskę i wyciągnął ku niej złote berło, które trzymał w ręce. Estera podeszła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zobaczył królową Esterę, stojącą na dziedzińcu, znalazła ona łaskę w jego oczach i król wyciągnął do Estery złote berło,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ręku. Estera więc zbliżyła się i dotknęła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król Esterę królowę stojącą w sieni, znalazła łaskę w oczach jego, i wyciągnął król do Estery sceptr złoty, który trzymał w ręce swej. Tedy przystąpiwszy Ester dotknęła się końca sceptru.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ujźrzał Ester królową stojącą, spodobała się oczam jego i wyciągnął ku niej laskę złotą, którą trzymał w ręce. A ona przystąpiwszy, pocałowała koniec laski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zobaczył królową Esterę stojącą na dziedzińcu, znalazła ona łaskę w jego oczach i wyciągnął król do Estery złote berło, które miał w ręce, i przybliżyła się Estera, i dotknęła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król zobaczył królową Esterę stojącą na dziedzińcu, zyskała względy u niego i wyciągnął ku Esterze złote berło, które trzymał w ręce. Wtedy Estera zbliżyła się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królową Esterę, stojącą na dziedzińcu, zyskała ona jego życzliwość. Król wyciągnął ku Esterze złote berło, które miał w ręku, a wtedy Estera zbliżyła się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złote berło i dotknął nim jej szyi. Następnie ucałował ją i powiedział: „Przemów do mnie!”. A ona powiedziała: „Ujrzałam w tobie jakby anioła Bożego i moje serce zatrwożyło się przed twym majestatem, gdyż jesteś wspaniały, panie, jednak twoje oblicze pełne jest dobroci”. Jeszcze nie skończyła mówić, gdy znów osunęła się z powodu osłabienia. Wtedy król bardzo się zaniepokoił, a wszyscy jego słudzy pocieszali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dostrzegł królową Esterę stojącą na dziedzińcu, znalazła łaskę w jego oczach, tak że wyciągnął król do Estery złote berło, które trzymał w ręku. Estera zbliżyła się i dotknęła końca berła. / A podniósłszy złote berło i położywszy je na jej szyi, ucałował ją i rzekł: - Przemów do mnie! (LXX) Powiedziała mu: - Ujrzałam w tobie, panie, jakby anioła Bożego i serce moje zadrżało we mnie porażone twym majestatem. Podziwu godzien jesteś, o panie, a oblicze twoje jest pełne łaskawości. Gdy tak mówiła, usunęła się znowu bliska omdlenia. Król był wzruszony, a wszyscy jego dworzanie starali się natchnąć ją otuchą.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Сьогодні в мене святковий день. Отже, якщо цар вважає за відповідне, хай прийде і він сам і Аман на прийняття, яке я сьогодні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zobaczył stojącą na dziedzińcu królową Esterę, znalazła ona łaskę w jego oczach; więc król wyciągnął ku Esterze złote berło, które trzymał w swej ręce. A Estera podeszła i dotknęła się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król ujrzał królową Esterę, stojącą na dziedzińcu, zyskała ona łaskę w jego oczach, tak iż król wyciągnął do Estery złote berło, które miał w ręce. Estera więc zbliżyła się i dotknęła końca berła.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2024-05-15T01:04:29Z</dcterms:modified>
</cp:coreProperties>
</file>