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powiedziała: Jeśli król uzna to za dobre, to niech przyjdzie król dziś* z Hamanem** na ucztę, którą dla niego przygotowałam.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Jeśli król uzna to za słuszne, to zapraszam, niech król z Hamanem przyjdzie dziś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Jeśli to się królowi podoba, to niech przyjdzie król i Haman dzisiaj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Ester: Jeźli się królowi podoba, niech przyjdzie król i Haman dzisiaj na ucztę, którąm dla niego nagotowała.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Jeśli się królowi podoba, proszę, żebyś dziś przyszedł do mnie, i Aman z tobą, na ucztę, którąm nagotowała.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Estera odpowiedziała: Jeśli król uzna to za słuszne, to niech przyjdą dzisiaj król i Haman na ucztę, którą przygotowałam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Jeśli król uzna to za dobre, to niech raczy król przyjść dziś z Hamanem na ucztę, jaką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Jeżeli król uzna to za słuszne, to niech razem z Hamanem przyjdzie dzisiaj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odpowiedziała: „Jeśli król uzna to za słuszne, niech przyjdzie na przyjęcie, które dzisiaj przygotuję. Niech przyjdzie on sam i Haman”.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odrzekała: - Jeżeli spodoba się to królowi, niech król wraz z Hamanem zechce przyjść dziś na ucztę, którą przygotowałam na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під час бенкету цар сказав до Естери: Що є, Естеро царице, і буде тобі те, що просиш.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odpowiedziała: Jeśli król uzna to za dobre, niech król wraz z Hamanem raczy dzisiaj przyjść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Estera odpowiedziała: ”Jeżeli król uzna to za dobre, niech król przyjdzie dziś z Hamanem na ucztę, którą przygotowałam dla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brak w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pierwszych literach wyrażenia: to niech przyjdzie król dziś z Hamanem, </w:t>
      </w:r>
      <w:r>
        <w:rPr>
          <w:rtl/>
        </w:rPr>
        <w:t>הַּמֶלְֶך וְהָמָן הַּיֹום יָבֹוא</w:t>
      </w:r>
      <w:r>
        <w:rPr>
          <w:rtl w:val="0"/>
        </w:rPr>
        <w:t xml:space="preserve"> , niektórzy dopatrują się imienia Boga –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2024-05-15T02:34:41Z</dcterms:modified>
</cp:coreProperties>
</file>