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powiedział: Pośpieszcie Hamana, aby zadośćuczynić słowu Estery. I przyszedł król z Hamanem na ucztę, którą przygotowała Estera.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2024-05-15T16:20:11Z</dcterms:modified>
</cp:coreProperties>
</file>