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Estery, kiedy napił się wina: Jakakolwiek jest twoja prośba, będzie ci dane, i jakiekolwiek życzenie, aż do połowy królestwa, będzie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napił się wina, powiedział do Estery: Proś, o cokolwiek chcesz, a będzie ci dane. Powiedz, jakie masz życzenie, a będzie spełnione, nawet gdyby chodziło o połowę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zapytał Esterę, gdy się napił wina: Jaka jest twoja prośba, a będzie ci dane. Jakie jest twoje życzenie? Choćbyś prosiła o połowę królestwa, będzie ci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rzekł do Estery, napiwszy się wina: Cóż za prośba twoja? a będzieć dano; co za żądość twoja? Choćbyś i o połowę królestwa prosiła, będzieć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niej napiwszy się dostatkiem wina: Czego żądasz, abyć dano, o co prosisz? Byś też o pół królestwa mego prosiła, uprosisz.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król do Estery po napiciu się wina: Jakie jest twoje życzenie, a będzie ci spełnione, i jaka twoja prośba? Choćby to była połowa królestwa,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napił się wina, rzekł król do Estery: O cokolwiek poprosisz, będzie ci dane, a życzenie twoje aż do połowy królestwa będzie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popijając wino, zwrócił się do Estery: Jaka jest twoja prośba? Będzie ci to dane. A jakie jest twoje życzenie? Zostanie spełnione, choćby to była połowa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pili już wino, król rzekł do Estery: „Królowo Estero, jakie jest twoje życzenie? Dam ci wszystko, czego pragniesz!”.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Estery pijąc wino: - Jakakolwiek jest twoja prośba, zostanie spełniona! Czegokolwiek byś sobie życzyła, choćby chodziło nawet o połowę królestwa, stanie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 знайшла ласку перед царем, хай прийде цар і Аман завтра на бенкет, який зроблю для них, і завтра зроблю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biesiadując przy winie, król powiedział do Estery: Jaka jest twoja prośba, aby została spełniona i jakie jest twoje życzenie? Choćby chodziło o połowę królestwa będzie ci użyczone.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na uczcie, gdy popijano wino, król zwrócił się do Estery: ”Jaka jest twoja prośba?ʼʼ Niech będzie ci to dane! I jakie jest twoje życzenie? Choćby i połowa władzy królewskiej – niech tak się stanie!”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2024-05-15T04:53:22Z</dcterms:modified>
</cp:coreProperties>
</file>