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Estery, kiedy napił się wina: Jakakolwiek jest twoja prośba, będzie ci dane, i jakiekolwiek życzenie, aż do połowy królestwa, będzie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2024-05-15T18:08:54Z</dcterms:modified>
</cp:coreProperties>
</file>