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0"/>
        <w:gridCol w:w="219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Estera: Moja prośba i moje życzenie: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2024-05-15T03:05:06Z</dcterms:modified>
</cp:coreProperties>
</file>