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króla odbiegł sen.* Powiedział więc, by przyniesiono mu zwój wspomnień spraw dziennych – i były czytane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króla odbiegł sen. Rozkazał więc, by przyniesiono mu księgę kronik i by mu z niej czytano.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nocy król nie mógł spać, kazał więc przynieść księgę pamiątkową kronik. I odczytano ją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nocy król nie mogąc spać, kazał przynieść księgi historyi pamięci godnych, i kroniki; i czytano je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nocy król spać nie mógł i kazał sobie przynieść historyjej kroniki przeszłych czasów. Które gdy przed nim czytano,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nocy sen odbiegł króla i polecił on, aby przyniesiono księgę pamiątkową kronik i czytano ją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tej nocy sen odbiegł króla, kazał sobie więc przynieść księgę pamiętnych wydarzeń dziejowych i o nich królowi czytano.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król nie mógł spać. Polecił więc przynieść księgę pamiątkową kronik i zostały one odczytane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 nocy JAHWE sprawił, że król nie mógł zasnąć, dlatego kazał swemu nauczycielowi przynieść kroniki, aby mu je czytano jako lekturę.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nocy król nie mógł usnąć. Polecił więc, aby przyniesiono księgę upamiętniającą zdarzenia historyczne i by mu je odczytywano.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відставив сон від царя тієї ночі, і він сказав свому читцеві внести літописні писання днів, щоб йому читати.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odbiegł od króla sen. Zatem rozkazał, aby przyniesiono księgę pamiętników Dziejowe Roczniki, oraz czytano je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odbiegł króla sen. Polecił zatem przynieść księgę z opisem dziejów. I zaczęto czytać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odbiegł sen : wg G: Pan odebrał sen od, ὁ δὲ κύριος ἀπέστησεν τὸν ὕπνον ἀπὸ.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2024-05-15T10:23:38Z</dcterms:modified>
</cp:coreProperties>
</file>