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swojej żonie Zeresz i wszystkim swoim przyjaciołom o wszystkim, co go spotkało. Wtedy powiedzieli mu jego mędrcy* i jego żona Zeresz: Jeśli Mordochaj, wobec którego zacząłeś upadać, jest z nasienia żydowskiego, nie pokonasz go – owszem, przed jego obliczem (ty) całkowicie upadniesz.**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mędrcy, </w:t>
      </w:r>
      <w:r>
        <w:rPr>
          <w:rtl/>
        </w:rPr>
        <w:t>חֲכָמָיו</w:t>
      </w:r>
      <w:r>
        <w:rPr>
          <w:rtl w:val="0"/>
        </w:rPr>
        <w:t xml:space="preserve"> (chochamaw): wg G i S: przyjaciele, φίλοι (filoi), </w:t>
      </w:r>
      <w:r>
        <w:rPr>
          <w:rtl/>
        </w:rPr>
        <w:t>רֲכָמָיו</w:t>
      </w:r>
      <w:r>
        <w:rPr>
          <w:rtl w:val="0"/>
        </w:rPr>
        <w:t xml:space="preserve"> (rachamaw).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gdyż Bóg żyjący jest z nim, ὅτι θεὸς ζῶν μετʼ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2024-05-15T06:59:32Z</dcterms:modified>
</cp:coreProperties>
</file>