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uczyniono za to Mordochajowi dla odznaczenia i dla wyróżnienia? I odpowiedzieli młodzi słudzy króla, którzy mu usługiwali: Nie uczyniono dla niego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przerwał czytanie: Co zrobiono dla Mordochaja — zapytał — aby go za to nagrodzić i wyróżnić? Nic dla niego nie zrobiono — odpowiedzieli obecni przy nim młodzi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Jaką cześć i jaki zaszczyt przyznano za to Mardocheuszowi? Odpowiedzieli słudzy króla, jego dworzanie: Niczego mu nie przyznano.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Jakiejż dostąpił czci i zacności Mardocheusz dla tego? Na co odpowiedzieli słudzy królewscy, dworzanie jego: Nic za to nie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król usłyszawszy, rzekł: Co za czci i nagrody za tę wierność dostąpił Mardocheusz? Odpowiedzieli mu dworzanie i słudzy jego: Żadnej zgoła nagrody nie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uczyniono, aby uczcić i wsławić za to Mardocheusza? Odpowiedzieli królowi dworzanie, którzy mu usługiwali: Nie uczyniono dla niego zupełnie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Jakie odznaczenie i wyróżnienie przyznano za to Mordochajowi? Wtedy odpowiedzieli dworzanie króla posługujący mu: Nic mu za to nie przyznano.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zapytał: Co zrobiono, aby za to uhonorować i wyróżnić Morodchaja? Dworzanie króla, którzy mu usługiwali, odpowiedzieli: Nic dla niego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„Jakimi zaszczytami lub nagrodami obsypaliśmy Mardocheusza?”. Służba królewska odpowiedziała: „Nie uczyniłeś dla niego nic!”.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- Jakiego zaszczytu i wyniesienia dostąpił za to Mardocheusz? Dworzanie królewscy, pełniący przy nim służbę, odpowiedzieli: - Nie dano mu żadnego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сказав: Яку славу чи ласку ми вчинили Мардохеєві? І слуги царя сказали: Ти для нього не зробив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zapytał: Jakie odznaczenie i wyróżnienie dano za to Mardechajowi? A usługujący mu słudzy królewscy odpowiedzieli, mówiąc: Nic mu za to nie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rzeki: ”Jakiego zaszczytu i jakiej wielkiej rzeczy dostąpił za to Mardocheusz?” Na to usługujący królowi, jego słudzy, odpowiedzieli: ”Nic dla niego nie uczyniono”.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2024-05-15T00:08:32Z</dcterms:modified>
</cp:coreProperties>
</file>