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4"/>
        <w:gridCol w:w="6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Estera odpowiedziała: (Tym) ciemiężycielem i wrogiem jest Haman, zły ten (człowiek). A Haman przestraszył się przed obliczem króla i królowej.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2024-05-15T16:42:30Z</dcterms:modified>
</cp:coreProperties>
</file>