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Achaszwerosz podarował królowej Esterze dom Hamana, gnębiciela Żydów. Mordochaj natomiast mógł przyjść przed oblicze króla, gdyż Estera oznajmiła mu, kim on dla niej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dnia król Achaszwerosz podarował królowej Esterze dom Hamana, gnębiciela Żydów. Mordochaj natomiast zjawił się przed obliczem króla, gdyż Estera oznajmiła mu, kim on dla niej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król Aswerus dał królowej Esterze dom Hamana, wroga Żydów, a Mardocheusz przyszedł przed króla, gdyż Estera powiedziała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kim on jest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dał król Aswerus Esterze królowej dom Hamana, nieprzyjaciela żydowskiego; a Mardocheusz przyszedł przed króla; bo mu była oznajmiła Ester, że był jej pokrewnym.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dał król Aswerus Ester królowej dom Amana, nieprzyjaciela żydowskiego, i Mardocheusz wszedł przed oblicze królewskie, bo mu była przyznała Ester, że jej był stryjem.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Aswerus podarował królowej Esterze dom Hamana, wroga Żydów, Mardocheusz zaś dostał się przed oblicze króla, ponieważ Estera opowiedziała, kim on był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podarował król Achaszwerosz królowej Esterze dom Hamana, gnębiciela Żydów, Mordochaj zaś uzyskał dostęp przed oblicze króla, gdyż Estera oznajmiła mu, kim on jest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Achaszwerosz podarował królowej Esterze dom Hamana, wroga Żydów. Mordochaj natomiast stawił się przed królem, ponieważ Estera ujawniła, kim on dla niej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Artakserkses obdarował Esterę wszystkim, co należało do oszczercy Hamana. Również Mardocheusz został wezwany przez króla, ponieważ Estera wyznała, że jest jej krewnym.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król Achaszwerosz ofiarował królowej Esterze pałac Hamana, prześladowcy Żydów. Mardocheusz zaś został dopuszczony przed oblicze króla, ponieważ Estera wyjawiła mu, kim był on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цар Артаксеркс подарував Естері те, що належало до Амана диявола, і цар закликав Мардохея, бо Естера відкрила, що він її кревний.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Ahasweros podarował królowej Esterze dom Hamana ciemięzcy Judejczyków; a Mardechaj przyszedł do króla, bowiem Estera wyjawiła czym on dla niej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Aswerus dał królowej Esterze dom Hamana, odnoszącego się wrogo do Żydów, a Mardocheusz przybył przed oblicze króla, gdyż Estera powiedziała, kim on dla niej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2024-05-15T14:44:57Z</dcterms:modified>
</cp:coreProperties>
</file>