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1"/>
        <w:gridCol w:w="2364"/>
        <w:gridCol w:w="2869"/>
        <w:gridCol w:w="3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35:23-26&lt;/x&gt;; &lt;x&gt;10 46:27&lt;/x&gt;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2024-04-25T14:39:26Z</dcterms:modified>
</cp:coreProperties>
</file>