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1"/>
        <w:gridCol w:w="3017"/>
        <w:gridCol w:w="4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Józef i wszyscy jego bracia, i całe to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latach Józef umarł, wymarli też jego bracia i całe to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umarli Józef, wszyscy jego bracia i całe to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Józef, i wszyscy bracia jego, i wszystek on rodzaj.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gdy umarł, i wszyscy bracia jego, i wszytek on rodzaj,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Józef i wszyscy jego bracia, i całe to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Józef i wszyscy jego bracia, i całe to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Józef, wszyscy jego bracia i całe to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Zmarł Józef, podobnie jego bracia; przeminęło całe tamto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potem Józef, wszyscy jego bracia i całe to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Umarł Josef, wszyscy jego bracia i całe to pokolenie.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Помер же Йосиф і всі його брати і ввесь той 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Josef umarł, a także wszyscy jego bracia oraz całe to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umarł Józef, jak również wszyscy jego bracia i całe to pokolenie.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2024-04-18T22:27:09Z</dcterms:modified>
</cp:coreProperties>
</file>