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87"/>
        <w:gridCol w:w="2048"/>
        <w:gridCol w:w="53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umarł Józef i wszyscy jego bracia, i całe to pokolenie.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2024-04-25T22:50:47Z</dcterms:modified>
</cp:coreProperties>
</file>