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74"/>
        <w:gridCol w:w="3045"/>
        <w:gridCol w:w="4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Egipcie objął też rządy nowy król. Nie znał on Józefa.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nastał nad Egiptem nowy król, który nie znał Józefa.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Między tem powstał król nowy nad Egiptem, który nie znał Józefa;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Powstał tymczasem król nowy nad Egiptem, który nie wiedział o Jozefie.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rządy w Egipcie objął nowy król, który nie znał Józefa.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Tymczasem rządy nad Egiptem objął nowy król, który nie znał Józefa.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Tymczasem rządy w Egipcie objął nowy król, który nie znał Józefa.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Egipcie nastał nowy król, który nie wiedział, kim był Józef.</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nastał w Egipcie nowy król, który już nie znał Józefa.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 Egipcie nastał nowy król, który nie uznawał Josefa.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Повстав же над Єгиптом інший цар, який не знав Йосифа.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Powstał też nad Micraim nowy król, który nie znał Josefa.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czasem zaczął panować nad Egiptem nowy król, nie znający Józefa.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2024-03-29T02:00:05Z</dcterms:modified>
</cp:coreProperties>
</file>