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Będzie, owszem, JAHWE z wami* – jeśli wypuszczę was i wasze dzieci!** (Tylko) patrzcie,*** bo coś złego macie przed oczami.****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wykorzystano tu ironię opierającą się na podobieństwie będzie i JHWH : Będzie, owszem, BĘDĘ z wami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(Tylko) patrzcie, </w:t>
      </w:r>
      <w:r>
        <w:rPr>
          <w:rtl/>
        </w:rPr>
        <w:t>רְאּו : (1</w:t>
      </w:r>
      <w:r>
        <w:rPr>
          <w:rtl w:val="0"/>
        </w:rPr>
        <w:t>) Faraon ostrzega: Wyzywacie nieszczęście. Uważajcie, bo spotka was coś złego z mojej strony. (2) Faraon argumentuje: Sami się przekonajcie, bo widać jak na dłoni, że planujecie coś niegodziwego!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przed  swoimi  twarzami  (l. przed sobą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2024-04-29T08:21:48Z</dcterms:modified>
</cp:coreProperties>
</file>