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tak!* Idźcie sobie wy, mężczyźni, i służcie JAHWE, skoro tak tego chcecie! I wypędził** ich sprzed oblicza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czego?! Chcecie iść? To niech idą mężczyźni! Niech służą JAHWE, jeśli im zależy! I wypędzili ich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tak! Idźcie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i służcie JAHWE, tego właśnie chcieliście. I 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tak; ale idźcie sami mężowie, a służcie Panu, ponieważ wy tego szukacie. I wygnał je od siebie Farao.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będzieć tak: ale idźcie sami mężowie a ofiarujcie JAHWE, boście i sami o to prosili. I wnetże wyrzuceni są od oczu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 Idźcie sami mężczyźni i oddajcie cześć Panu, jak tegoście się domagali. I 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 Idźcie wy, mężczyźni, i służcie Panu, skoro tak tego żądacie! I wypędzono ich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będzie! Niech idą sami mężczyźni, i służcie JAHWE, jak sobie tego życzycie. I 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zgadzam! Niech pójdą sami mężczyźni i niech służą JAHWE, o to przecież prosiliście”. Po czym faraon ich przepędził.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[będzie]! Idźcie wy, sami mężczyźni, i złóżcie posługę Jahwe. Wszak tego chcieliście. I wygnano ich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tak! Niech idą mężczyźni i niech służą Bogu, bo o to prosiliście. I wygnano ich sprzed oblicza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так. Хай же підуть мужі, і послужите Богові. Бо цього ви самі шукаєте. Викинули же їх з перед лиця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będzie. Jeśli się tego domagacie – to niech do tej służby dla WIEKUISTEGO idą sami mężczyźni. Po czym 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 Idźcie, proszę, wy, krzepcy mężczyźni, i służcie JAHWE, gdyż właśnie to staracie się osiągnąć”. Wtedy ich wypędzono sprzed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tak, </w:t>
      </w:r>
      <w:r>
        <w:rPr>
          <w:rtl/>
        </w:rPr>
        <w:t>לֹא כֵן</w:t>
      </w:r>
      <w:r>
        <w:rPr>
          <w:rtl w:val="0"/>
        </w:rPr>
        <w:t xml:space="preserve"> : wg PS: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PS: i wypędzili ich, pod. G, ἐξέβαλον δὲ αὐτοὺς ἀπὸ προσώπου Φαραω.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2024-04-29T13:44:56Z</dcterms:modified>
</cp:coreProperties>
</file>