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6"/>
        <w:gridCol w:w="2252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od faraona i wstawił się 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u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2024-04-29T13:00:56Z</dcterms:modified>
</cp:coreProperties>
</file>